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6"/>
        <w:gridCol w:w="3560"/>
        <w:gridCol w:w="3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sześciuset pięćdziesięciu pięciu.*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sześciuset pięćdziesięciu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— sześciuset pięćdziesięciu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Adynowych sześć set pięćdziesiąt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Adin, sześć set pięćdziesiąt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Adina - sześciuset pięćdziesięciu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sześciuset pięćdziesięciu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Adina – sześciuset pięćdziesięciu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Adina - sześciuset pięćdziesięciu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- 655,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Ідіна - шістьсот пятдесять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– sześciuset pięćdziesięciu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sześciuset pięćdziesięciu pięciu;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Edz 2:15 czterystu pięćdziesięciu czterech.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2024-04-28T05:48:03Z</dcterms:modified>
</cp:coreProperties>
</file>