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3"/>
        <w:gridCol w:w="3642"/>
        <w:gridCol w:w="3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Besaj, trzy sta dwadzieścia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-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Beceja - 324,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Васія - триста двадцять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2:17&lt;/x&gt;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2024-04-28T12:51:30Z</dcterms:modified>
</cp:coreProperties>
</file>