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3"/>
        <w:gridCol w:w="2295"/>
        <w:gridCol w:w="2786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2:18&lt;/x&gt; Joraha.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2024-04-28T07:54:14Z</dcterms:modified>
</cp:coreProperties>
</file>