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2"/>
        <w:gridCol w:w="2028"/>
        <w:gridCol w:w="2462"/>
        <w:gridCol w:w="4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2024-04-28T06:55:03Z</dcterms:modified>
</cp:coreProperties>
</file>