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Rama i Gaba,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Gaba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Арами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Ramath i Geba – sześćset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2024-04-27T18:01:48Z</dcterms:modified>
</cp:coreProperties>
</file>