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8"/>
        <w:gridCol w:w="3675"/>
        <w:gridCol w:w="3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i 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Machmas,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Махемаса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2024-04-28T11:12:02Z</dcterms:modified>
</cp:coreProperties>
</file>