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(tego) drugiego,*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tego drugiego,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drugiego Nebo —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drugiego pięćdziesiąt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Nebo drugiego,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-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Nebo, tego drugiego,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drugiego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drugiego Nebo -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drugiego Nebo - 52,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Навіяра - пятдесять два. Сини Маґевоса - сто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drugiego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drugiego Nebo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2:29&lt;/x&gt; Mieszkańców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2024-04-27T14:41:19Z</dcterms:modified>
</cp:coreProperties>
</file>