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380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trzy sta i 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Harem, trzy sta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trzystu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- 320,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триста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2024-04-28T15:21:17Z</dcterms:modified>
</cp:coreProperties>
</file>