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2073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jeden.*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2:33&lt;/x&gt; pięciu.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2024-04-27T16:51:29Z</dcterms:modified>
</cp:coreProperties>
</file>