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1"/>
        <w:gridCol w:w="3616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Imera tysiąc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Imera tysiąc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—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Immerowych tysiąc pięćdziesiąt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Emmer, tysiąc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Immera -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tysiąc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Immera –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Immera - tysiąc pięćdziesięciu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- 1052,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Еммира - тисяча пятдесять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–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tysiąc pięćdziesięciu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2024-04-27T23:18:29Z</dcterms:modified>
</cp:coreProperties>
</file>