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0"/>
        <w:gridCol w:w="2024"/>
        <w:gridCol w:w="2457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2024-04-27T22:04:39Z</dcterms:modified>
</cp:coreProperties>
</file>