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—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Passurowych tysiąc dwieście czterdzieści i siedm;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Fashur, tysiąc dwie ście czterdzieści siedm.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Paszchura -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Paschura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Paszchura - tysiąc dwustu czterdziestu siedmiu,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- 1247,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Фасеура - тисяча двісті сорок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– tysiąc dwustu czterdziestu siedmiu;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Paszchura tysiąc dwustu czterdziestu siedmiu;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2024-04-27T14:01:04Z</dcterms:modified>
</cp:coreProperties>
</file>