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9"/>
        <w:gridCol w:w="3855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tysiąc i siedmnaście;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Arem, tysiąc 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- 1017.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тисяча 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2024-04-27T21:00:48Z</dcterms:modified>
</cp:coreProperties>
</file>