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6"/>
        <w:gridCol w:w="2160"/>
        <w:gridCol w:w="2622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2024-04-27T20:37:42Z</dcterms:modified>
</cp:coreProperties>
</file>