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Jeszuy, Kadmiela, synów* Hodwy,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z synów Hodwy,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Jeszuy, Kadmiela, z synów Hodwy —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Jesuego, i Kadmielowych, synów Hodowijaszowych siedmdziesiąt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Jozuego i Cedmihel,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z linii Kadmiela, Binnuja, Hodwy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było: synów Jeszuy, z synów Kadmiela, z synów Binnuja i Hodawiasza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spośród rodów Kadmiela, spośród potomków Hodwy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z rodu Jozuego, spośród potomków Kadmiela, Binnuja i Hodwy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[wrócili] synowie Jozuego z linii Kadmiela i Hodwy - razem 74,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Левіти: Сини Ісуса (сина) Кадміїла з синами Удуя - 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Jeszui, Kadmiela i 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Jeszui, z linii Kadmiela, z synów Hodewy, siedemdziesięciu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2024-04-28T05:59:37Z</dcterms:modified>
</cp:coreProperties>
</file>