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5"/>
        <w:gridCol w:w="3491"/>
        <w:gridCol w:w="4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Asafa stu czterdziestu* ośmiu.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Asafa stu czterdziestu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synów Asafa — stu czterdziestu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Asafowych sto czterdzieści i 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Odwiasza, siedmdziesiąt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potomków Asafa - stu czterdziestu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 było: synów Asafa stu czterdziestu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potomków Asafa – stu czterdziestu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z rodu Asafa - stu czterdziestu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śpiewaków - 148 synów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Співаки: сини Асафа - сто сорок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Asafa – stu czterdziestu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synów Asafa stu czterdziestu ośmiu.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2:41&lt;/x&gt; dwudziestu.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2024-04-28T09:28:38Z</dcterms:modified>
</cp:coreProperties>
</file>