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Śpiewaków: synów Asafa stu czterdziestu* ośmiu.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2:41&lt;/x&gt; dwudziestu.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2024-04-28T03:50:20Z</dcterms:modified>
</cp:coreProperties>
</file>