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synowie Sichy, synowie Chaszufy, synowie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Wrotnych: Synów Sellum, synów Ater, synów Telmon, synów Akkub, synów Hatita, synów Sobai, sto trzydzieści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to: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Chaszufy,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Натіни: Сини Сіая, сини Асіфа, сини Тавваота,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2024-04-28T09:32:58Z</dcterms:modified>
</cp:coreProperties>
</file>