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Syjaa,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Natynejczycy: Synowie Soha, synowie Hasufa, synowie Tebbaot,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Sii,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Кіраса, сини Сіая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2024-04-27T13:47:36Z</dcterms:modified>
</cp:coreProperties>
</file>