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9"/>
        <w:gridCol w:w="2040"/>
        <w:gridCol w:w="2475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Sii, synów Padona,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2024-04-28T09:59:07Z</dcterms:modified>
</cp:coreProperties>
</file>