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0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Chakufy, synów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Chakufy, synów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Bakbuka, synowie Chakufy, synowie Charchura;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Chakufa, synów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Bakbuk, synowie Hakufa, synowie Harhur,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Bakbuka, potomkowie Chakufy, potomkowie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Bakbuka, synowie Chakufy, synowie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Bakbuka, synowie Chakufy, synowie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Bakbuka, z rodu Chakufy, z rodu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Bakbuka, synowie Chakufy, synowie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Ваквука, сини Ахіфа, сини Арура,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Chakufa, synów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Bakbuka, synowie Chakufy, synowie Charchura,”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2024-04-27T14:09:06Z</dcterms:modified>
</cp:coreProperties>
</file>