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6"/>
        <w:gridCol w:w="3205"/>
        <w:gridCol w:w="4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Barkosa, synów Sisery, synów Temacha,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Barkosa, synów Sisery, synów Temacha,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Barkosa, synowie Sisery, synowie Tamacha;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Barkosa, synów Sysera, synów Tamacha,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Berkos, synowie Sisara, synowie Temat,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Barkosa, potomkowie Sisery, potomkowie Temacha,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Barkosa, synowie Sisery, synowie Tamacha,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Barkosa, synowie Sisery, synowie Tamacha,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Barkosa, z rodu Sisery, z rodu Temacha,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Barkosa, synowie Sisery, synowie Tamacha,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Варкуса, сини Сісарата, сини Тима,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Barkosa, synów Sysery, synów Temacha,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Barkosa, synowie Sysery, synowie Tamacha,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2024-04-27T22:06:21Z</dcterms:modified>
</cp:coreProperties>
</file>