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Jahala, synowie Darkon, synowie Jeddel,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Єалия, сини Доркона, сини Ґаддила,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2024-04-27T20:06:40Z</dcterms:modified>
</cp:coreProperties>
</file>