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z pokarmów najświętszych, dopóki nie pojawi się kapłan z 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jedli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z świętych, ażby stanął kapłan uczony i 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[radzący się]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їм, щоб не їли з святого святих, доки не встане просвічений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żeby nie jedli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2024-04-27T20:11:31Z</dcterms:modified>
</cp:coreProperties>
</file>