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w jednym poczcie było czterdzieści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mnóstwo jako mąż jeden: czterdzieści dwa tysiące trzy sta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liczyła razem czterdzieści dwa tysiące trzysta sześćdziesiąt osób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pospołu liczyło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як один був - сорок дві тисячі триста шістдесять,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jedno było całe zgromadzenie czterdziestu dwóch tysięcy trzystu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2024-04-28T04:02:50Z</dcterms:modified>
</cp:coreProperties>
</file>