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czterdziestu pięciu śpiewaków i śpiewaczek.*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czterdziestu pięciu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ich sług i służących, których było siedem tysięcy trzysta trzydzieścioro siedmioro. A 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czterdzieścioro pięcioro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 i służebnic ich, których było siedm tysięcy trzy sta trzydzieści i siedm; a między nimi było śpiewaków i śpiewaczek dwieście i czterdzieści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 służebnic ich, których było siedm tysięcy trzy sta trzydzieści siedm, a między nimi śpiewaków i śpiewaczek dwie ście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niewolników ich i niewolnic tych było siedem tysięcy trzysta trzydzieści siedmioro. Mieli oni też dwustu czterdziestu pięcioro śpiewaków i śpiewaczek. Koni mieli oni siedemset trzydzieści sześć; mułów - dwieście czterdzieści 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niewolnic, których było siedem tysięcy trzysta trzydzieści siedem osób. Mieli także dwustu czterdziestu pięciu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ich niewolników i niewolnic było siedem tysięcy trzysta trzydzieścioro siedmioro; śpiewaków i śpiewaczek – dwieście czterdzieścioro pięcioro.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sług i służebnic, których było siedem tysięcy trzysta trzydzieści siedem. Mieli także dwustu czterdziestu pięciu śpiewaków i śpiewaczek, ponadto siedemset trzydzieści sześć koni, dwieście czterdzieści trzy muły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wliczając w to niewolników i niewolnic, których było 7337. Do tego doszło 245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їхніх рабів і їхніх рабинь, яких (було) сім тисяч триста тридцять сім. І співаків і співачок (було) двісті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sług i służebnic, których było siedem tysięcy trzysta trzydzieści siedem. A między nimi dwustu czterdziestu pięciu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niewolnic, których było siedem tysięcy trzysta trzydzieści siedem; mieli też dwieście czterdzieści pięcioro śpiewaków i śpiewaczek.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2:65&lt;/x&gt; dwustu.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2024-04-28T10:09:41Z</dcterms:modified>
</cp:coreProperties>
</file>