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—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poczet mężów ludu Izraelskiego taki jest: Synów Farosowych dwa tysiące sto i 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Faros, dwa tysiąca sto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-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Parosza –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Parosza - dwa tysiące 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- 2172,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Фороса - дві тисячі сто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mężów ludu israelskiego: Synów Pareosza dwa tysiące 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Parosza dwa tysiące 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2024-04-28T16:10:03Z</dcterms:modified>
</cp:coreProperties>
</file>