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0"/>
        <w:gridCol w:w="3413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—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Sefatyjaszowych trzy sta siedmdziesiąt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Safatia, trzy sta siedmdziesiąt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-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Szefatiasza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Szefatiasza - trzystu siedemdziesięciu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- 372,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Сафатія - триста сімдесять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Szefatji – trzystu siedemdziesięciu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 trzystu siedemdziesięciu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2024-04-28T03:17:33Z</dcterms:modified>
</cp:coreProperties>
</file>