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 i ostrzegałeś ich przez swego Ducha, za pośrednictwem swoich proroków, lecz nie skłonili swego ucha, więc ich wydałeś w rękę ludów (różnych)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lat, ostrzegałeś przez swego Ducha, czyniłeś to przez swoich proroków, ale nie chcieli słuchać, więc wydałeś ich w ręce ludów 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znosiłeś ich, świadcząc przeciwko nim przez swego Ducha za pośrednictwem swoich proroków, lecz nie chcieli słuchać. Wtedy wydałeś ich w ręce narodów 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Wszakżeś ty im folgował przez wiele lat, oświadczając się przed nimi Duchem twym przez proroków twoich; a gdy nie słuchali, podałeś ich w ręce narodów onych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przedłużyłeś nad nimi wiele lat, i oświadczyłeś je w duchu twym przez rękę proroków twoich, i nie słuchali: i podałeś je w rękę narodom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im cierpliwość przez wiele lat i przestrzegałeś ich przez Ducha Twego za pośrednictwem Twoich proroków, lecz nie usłuchali. Wtedy wydałeś ich pod władzę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okazywałeś im cierpliwość i ostrzegałeś ich przez swego ducha za pośrednictwem swoich proroków, lecz oni nie przyjęli tego w swoje uszy. Toteż wydałeś ich w moc ludów różnych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ich znosiłeś przez wiele lat i ostrzegałeś ich przez swego ducha za pośrednictwem swoich proroków. Skoro jednak nie chcieli słuchać, wydałeś ich w ręce ludów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cierpliwie przez wiele lat i upominałeś ich przez swego Ducha za pośrednictwem Twoich proroków, lecz oni nie słuchali. Dlatego wydałeś ich pod władzę różnym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byłeś cierpliwy wobec nich, ostrzegałeś ich przez swego Ducha za pośrednictwem Proroków Twoich, a oni nie słuchali. Wtedy wydawałeś ich w ręce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терпів багато літ і засвідчив їм в твоїм дусі рукою твоїх пророків. І вони не послухали, і Ти їх дав в руку народів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okazywałeś im cierpliwość, poprzez proroków świadcząc przed nimi swoim Duchem ale nie usłuchali; dlatego ich wydałeś w ręce narodów owych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wiele lat im pobłażałeś i przez swego ducha świadczyłeś za pośrednictwem proroków przeciwko nim, a oni nie nakłaniali ucha. W końcu wydałeś ich w rękę ludów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2024-05-08T11:10:50Z</dcterms:modified>
</cp:coreProperties>
</file>