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I* stało się za dni Achaszwerosza – a Achaszwerosz** był królem od Indii aż do Etiopii*** nad stu dwudziestu siedmioma prowincjami –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[*Kanoniczność Est kwestionowano; nie zawiera ona imienia Bożego, choć próbowano je zauważyć w wielkich literach czterech słów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5:4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Nie zachowała się ona wśród ZMM,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L.][**Achaszwerosz,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אֲחַׁשְוֵרֹוׁש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pers. khshaya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softHyphen/>
              <w:t xml:space="preserve"> rsha, czyli: mocne oko l. człowiek, Kser kses (486-465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wg G: Artakserkses.][***Pod. na tabliczce znalezionej w pałacu Kserksesa w Persepolis,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panowania Achaszwerosza — a Achaszwerosz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sprawował władzę nad stu dwudziestu siedmioma prowincjami, od Indii do Etiopii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 — tego Aswerusa, który królował od Indii aż do Etiopii nad stu dwudziestoma siedmioma prowincjami;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Aswerusa, (który Aswerus królował od Indyi aż do Murzyńskiej ziemi, nad stem i dwudziestą i siedmią krain.)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Aswerusa, który panował od Indyjej aż do Etiopiej nad stem dwiemadziesty i siedmią krain,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za dni Aswerusa; Aswerus ten panował od Indii aż do Etiopii nad stu dwudziestu siedmiu państwami.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dni Achaszwerosza - a Achaszwerosz panował od Indii aż do Etiopii nad stu dwudziestu siedmiu prowincjami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w czasach Achaszwerosza. Tenże Achaszwerosz panował od Indii aż do Etiopii nad stu dwudziestoma siedmioma prowincjami.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to za czasów Artakserksesa, który od Indii aż do Etiopii miał w swoim władaniu łącznie sto dwadzieścia siedem państw.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(1) W drugim roku panowania wielkiego króla Artakserksesa, dnia pierwszego Nizan, Mardocheusz, syn Jaira, syna Szemei, syna Kisza, z pokolenia Beniamina, // (2) mąż żydowski, który mieszkał w mieście Suza, mąż znakomity, pełniący służbę na dworze królewskim, miał sen. // (3) Należał on do wygnańców, których wraz z Jechoniaszem, królem judzkim, uprowadził z Jeruzalem Nabuchodonozor, król babiloński. // (4) Sen jego był następujący: Oto (rozległy się) krzyki i zgiełk, grzmoty, trzęsienia i zamęt na ziemi. // (5) Równocześnie wystąpiły dwa wielkie smoki, gotowe oba do walki ze sobą. Ryk ich był bardzo donośny, // (6) a na ten ryk wszystkie narody jęły się sposobić do walki, by pokonać lud sprawiedliwy. // (7) Był to dzień ciemności i mroku, ucisku i prześladowania, udręki i wielkiego zamieszania na ziemi. // (8) Cały lud sprawiedliwy zdjęty przerażeniem z powodu nieszczęścia, jakie nań miało spaść, gotując się do zguby wołał do Boga. // (9) I oto na jego wołanie jak gdyby wielka rzeka wezbrana wodami wypłynęła z małego źródła. // (10) (Wówczas) przejaśniło się i wzeszło słońce, a uciskani zostali wywyższeni i wchłonęli mocarzy. // (11) Zbudziwszy się po tym śnie Mardocheusz zaczął zastanawiać się i rozważać, jakie by miały być zamiary Boże. Aż do następnej nocy usiłował go sobie na wszelkie sposoby wytłumaczyć. // (12) Mardocheusz zażywał odpoczynku na dziedzińcu pałacowym z Gabatą i Tarrą, dwoma eunuchami królewskimi, którzy trzymali straż na dziedzińcu. // (13) Usłyszał on o ich planach, przeniknął ich zamiary i dowiedział się, że knuli spisek przeciwko królowi Artakserksesowi, o czym doniósł królowi. // (14) Król poddał obydwu eunuchów śledztwu, a gdy się przyznali, zostali straceni. // (15) Polecił król spisać te wypadki ku pamięci, lecz i Mardocheusz również spisał sobie te wydarzenia. // (16) Następnie król zlecił Mardocheuszowi służbę na dziedzińcu i wynagrodził go za to darami. // (17) Aman zaś, syn Amadaty, Bugejczyk, cieszył się wielkimi łaskami u króla. Próbował on szkodzić Mardocheuszowi i jego ludowi mszcząc się za obydwu eunuchów królewskich. // Było to za dni Achaszwerosza, tego Achaszwerosza, który panował nad stu dwudziestu siedmioma prowincjami od Indii aż do Etiopii.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році царювання Артаксеркса великого в першому (дні) ніси сон побачив Мардохей син Яїра, син Семея, син Кісея, з племени Веніямина,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się stało za dni Ahaswerosa, tego samego Ahaswerosa, który panował od Indii aż do Etiopii nad stu dwudziestu siedmiu dzielnicami.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dni Aswerusa, to znaczy tęgo Aswerusa, który królował od Indii po Etiopię nad stu dwudziestu siedmiu prowincjami,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2024-04-26T22:43:50Z</dcterms:modified>
</cp:coreProperties>
</file>