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Waszti* wydała ucztę dla kobiet z domu królewskiego, należącego do króla Achaszwerosza.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Waszti, </w:t>
      </w:r>
      <w:r>
        <w:rPr>
          <w:rtl/>
        </w:rPr>
        <w:t>וַׁשְּתִי</w:t>
      </w:r>
      <w:r>
        <w:rPr>
          <w:rtl w:val="0"/>
        </w:rPr>
        <w:t xml:space="preserve"> ; w G: Αστιν, pers. wahista, czyli: najlepsza l. najpiękniejsza albo: nitka, przędza, wg źródeł gr. Amestris, &lt;x&gt;190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2024-04-19T20:17:26Z</dcterms:modified>
</cp:coreProperties>
</file>