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1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Aswerus nałożył podatek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król Aswerus podatek na ziemię swoję,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Aswerus uczynił hołdowne wszystkę ziemię i wszytkie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Aswerus nałożył podatek na kraj i 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nałożył podatki na ziemię królestwa i wyspy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ziemie i 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Наклав же цар (податок) на царство на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Ahasweros nałożył daninę na kraj oraz 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Aswerus nałożył pracę przymusową na kraj i 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2024-05-04T02:08:19Z</dcterms:modified>
</cp:coreProperties>
</file>