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mówili do niego dzień w dzień, a on ich nie słuchał, że donieśli o tym Hamanowi, aby zobaczyć, czy ostaną się słowa Mordochaja, bo powiedział im, że jest Żydem.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2024-04-28T23:25:34Z</dcterms:modified>
</cp:coreProperties>
</file>