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Charbona, jeden z eunuchów, powiedział przed obliczem króla: Oto w domu Hamana stoi już szubienica wysoka na pięćdziesiąt łokci, którą sporządził Haman dla Mordochaja, który dobrze podpowiedział królowi. I powiedział król: Powieście go na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2024-05-20T06:43:56Z</dcterms:modified>
</cp:coreProperties>
</file>