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Żydzi to, co zapoczątkowali i* co im napisał Mordochaj: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zapoczątkowali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2024-05-05T12:09:43Z</dcterms:modified>
</cp:coreProperties>
</file>