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9"/>
        <w:gridCol w:w="2325"/>
        <w:gridCol w:w="2821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2024-04-20T14:25:13Z</dcterms:modified>
</cp:coreProperties>
</file>