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17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latach Józef umarł, wymarli też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umarli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Józef, i wszyscy bracia jego, i wszystek on 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umarł, i wszyscy bracia jego, i wszytek on rodzaj,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Józef, podobnie jego bracia; przeminęło całe tamto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potem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Josef, wszyscy jego bracia i całe to pokolenie.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Йосиф і всі його брати і ввесь той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umarł, a także wszyscy jego bracia oraz 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 Józef, jak również wszyscy jego bracia i całe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2024-04-26T04:12:55Z</dcterms:modified>
</cp:coreProperties>
</file>