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9"/>
        <w:gridCol w:w="5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Izraela: Pobłądzili* oni w tej ziemi, zamknęła ich pustynia.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pomyśli o was: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Pobłądzili w tej ziemi. Zamknęła się za nimi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bowiem powie o synach Izraela: Pobłądzili w ziemi, pustynia ich zamknęła.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Farao mówił o synach Izraelskich: Strwożeni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 Farao o syniech Izraelowych: Ściśnieni są w ziemi, zawarła je puszcza.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powie wtedy: Izraelici zabłądzili w kraju, a pustynia zamknęła im 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powie o synach izraelskich: Zabłądzili w kraju,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Izraelitach: Pobłądzili w tym kraju, pustynia ich otoczyła.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zapewne pomyśli o Izraelitach: «Pobłądzili w kraju, pustynia zewsząd ich otacza».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pomyśli o synach Izraela: ”Pobłądzili oto w tym kraju, pustynia ich otacza 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faraon powie o synach Jisraela: 'Zabłądzili w tej ziemi, pustynia ich zamknęła'.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Фараон свому народові: Сини Ізраїля - вони блукають в землі; бо їх замкнула пустиня.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powie o synach Israela, że zabłądzili w tym kraju oraz zamknęła ich pustynia.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faraon powie o synach Izraela: ʼBłąkają się bezładnie po tej ziemi. Pustkowie ich zamknęłoʼ.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 faraon powie swojemu ludowi : Synowie Izraela pobłądzili, καὶ ἐρεῖ Φαραω τῷ λαῷ αὐτοῦ οἱ υἱοὶ Ισραηλ πλανῶνται.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2024-05-04T21:13:18Z</dcterms:modified>
</cp:coreProperties>
</file>