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 pośród bogów,* JHWH? Któż jest jak Ty, wzniosły w świętości – przejmujący w chwale, dokonujący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89:7-8&lt;/x&gt;; &lt;x&gt;290 44:8&lt;/x&gt;; &lt;x&gt;510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2024-04-29T07:38:12Z</dcterms:modified>
</cp:coreProperties>
</file>