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1"/>
        <w:gridCol w:w="2283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2024-04-29T03:26:35Z</dcterms:modified>
</cp:coreProperties>
</file>