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łasce* lud, który wykupiłeś** prowadziłeś w swej mocy na niwy*** swej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31:17&lt;/x&gt;; &lt;x&gt;230 103:4&lt;/x&gt;; &lt;x&gt;520 6:23&lt;/x&gt;;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77:16&lt;/x&gt;; &lt;x&gt;230 106:10&lt;/x&gt;; &lt;x&gt;290 52:9&lt;/x&gt;; &lt;x&gt;290 62:12&lt;/x&gt;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23:2&lt;/x&gt;; &lt;x&gt;230 74:2&lt;/x&gt;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2024-04-29T07:41:37Z</dcterms:modified>
</cp:coreProperties>
</file>