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7"/>
        <w:gridCol w:w="1986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Usłyszą* narody – zadrżą! Skurcz chwyci mieszkańców Filistei.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Usłyszą, pf. profetyczne.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2024-04-29T00:03:52Z</dcterms:modified>
</cp:coreProperties>
</file>