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4"/>
        <w:gridCol w:w="1997"/>
        <w:gridCol w:w="2423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2024-04-28T19:47:48Z</dcterms:modified>
</cp:coreProperties>
</file>