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Miriam,* siostra Aarona,** wzięła w swoją rękę bębenek, i wyszły za nią wszystkie kobiety z bębenkami i w pląsach.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 siostra Aarona, wzięła do ręki bębenek, a za nią, z bębenkami i w pląsach, ruszyły wszystkie inne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 siostra Aarona, wzięła bęben w rękę, a wszystkie kobiety wyszły za nią z bębnami i w 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Maryja, prorokini, siostra Aaronowa, wzięła bęben w rękę swoję, a wyszły wszystkie niewiasty za nią z bębnami i muzyką.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tedy Maria prorokini, siostra Aaronowa, bęben w rękę swoje, i wyszły wszytkie białegłowy za nią z bębny i z muzyką,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prorokini, siostra Aarona, wzięła bębenek do ręki, a wszystkie kobiety szły za nią w pląsach i uderzały w bębenki.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 siostra Aarona, wzięła w rękę swoją bęben, a wszystkie kobiety wyszły za nią z bębnami i w 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Miriam, prorokini, siostra Aarona, wzięła do ręki bębenek, a za nią wyszły wszystkie kobiety w pląsach i z bębenkami.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prorokini Miriam, siostra Aarona, wzięła do ręki bębenek, a za nią podążyły w pląsach z bębenkami wszystkie izraelskie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prorokini Miriam, siostra Aarona, wzięła do ręki bębenek, i wszystkie kobiety wyszły za nią z bębenkami w 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- prorokini, siostra Aharona - wzięła bębenek w rękę. I wszystkie kobiety wyszły za nią, w tańcu, z bębenkami.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Взяла ж пророчиця Маріям, сестра Аарона, тимпан в свою руку, і вийшли всі жінки за нею з тимпанами і танцями.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prorokini Mirjam, siostra Ahrona, wzięła w swą rękę bęben, i wyszły za nią wszystkie niewiasty z bębnami oraz w 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Miriam, prorokini, siostra Aarona, wzięła do ręki tamburyn; i wszystkie kobiety zaczęły z nią wychodzić, trzymając tamburyny i pląsając.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Miriam, </w:t>
      </w:r>
      <w:r>
        <w:rPr>
          <w:rtl/>
        </w:rPr>
        <w:t>מִרְיָם</w:t>
      </w:r>
      <w:r>
        <w:rPr>
          <w:rtl w:val="0"/>
        </w:rPr>
        <w:t xml:space="preserve"> (mirjam): czyli: ukochana (od eg. mryt) l. dar (od ak. rym) &lt;x&gt;20 15:20&lt;/x&gt;L.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Aaron, </w:t>
      </w:r>
      <w:r>
        <w:rPr>
          <w:rtl/>
        </w:rPr>
        <w:t>אַהֲרֹן</w:t>
      </w:r>
      <w:r>
        <w:rPr>
          <w:rtl w:val="0"/>
        </w:rPr>
        <w:t xml:space="preserve"> (’aharon): czyli: wielkie jest imię (Boga), od eg. ‘’rn; &lt;x&gt;20 15:20&lt;/x&gt;L.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2024-04-29T01:11:01Z</dcterms:modified>
</cp:coreProperties>
</file>