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2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szemrał* lud przeciw Mojżeszowi, mówiąc: Co będziemy pić?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 zaczął szemrać przeciw Mojżeszowi: Co będziemy pić? — narzekali.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szemrał przeciw Mojżeszowi, mówiąc: Cóż będziemy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szemrał lud przeciw Mojżeszowi, mówiąc: Cóż będziemy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szemrał lud przeciw Mojżeszowi, mówiąc: Cóż będziem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Szemrał lud przeciw Mojżeszowi i mówił: Cóż będziemy pili?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szemrał przeciwko Mojżeszowi, mówiąc: Co będziemy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szemrał przeciwko Mojżeszowi i pytał: Co będziemy pili?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zaczął szemrać przeciwko Mojżeszowi: „Co będziemy pili?”.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zaczął szemrać przeciw Mojżeszowi, mówiąc ” Co będziemy pić?”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narzekali na Moszego, mówiąc: Co będziemy pili?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нарікав нарід на Мойсея, кажучи: Що питимемо?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lud szemrał przeciwko Mojżeszowi, mówiąc: Co będziemy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zaczął szemrać przeciwko Mojżeszowi, mówiąc: ”Co mamy pić?”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szemrał, </w:t>
      </w:r>
      <w:r>
        <w:rPr>
          <w:rtl/>
        </w:rPr>
        <w:t>וַּיִֹּלנּו</w:t>
      </w:r>
      <w:r>
        <w:rPr>
          <w:rtl w:val="0"/>
        </w:rPr>
        <w:t xml:space="preserve"> , lub: ujadał.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2024-04-28T23:54:17Z</dcterms:modified>
</cp:coreProperties>
</file>