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Elim,* a tam było dwanaście źródeł wody i siedemdziesiąt palm – i rozłożyli się tam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Elim, </w:t>
      </w:r>
      <w:r>
        <w:rPr>
          <w:rtl/>
        </w:rPr>
        <w:t>אֵילִם</w:t>
      </w:r>
      <w:r>
        <w:rPr>
          <w:rtl w:val="0"/>
        </w:rPr>
        <w:t xml:space="preserve"> (’elim), czyli: terebinty, wielkie drzewa.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2024-04-28T20:03:03Z</dcterms:modified>
</cp:coreProperties>
</file>