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całym zgromadzeniem Izraela wkroczyli na pustynię Sin, która rozciąga się między Elim a Synajem. Było to w piętnastym dniu drugiego miesiąca po ich wyjściu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wyruszyli z Elim i całe zgromadzenie synów Izraela przybyło na pustynię Sin,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Elim a Synajem, piętnastego dnia drugiego miesiąca po ich wyjściu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potem z Elimu, i przyszło wszystko mnóstwo synów Izraelskich na puszczą Zyn, która leży między Elim i między Synaj, piętnastego dnia miesiąca wtórego po wyjściu ich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z Elim, i przyszło wszytko mnóstwo synów Izraelowych na puszczą Sin, która jest między Elim i Synaj, piętnastego dnia miesiąca wtórego, potym jako wyszli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Elim. Przybyło zaś całe zgromadzenie Izraelitów na pustynię Sin, położoną między Elim a Synajem, piętnastego dnia drugiego miesiąca od ich wyjścia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roku, po wyjściu ich z ziemi egipskiej, przybył cały zbór synów izraelskich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piętnastego dnia drugiego miesiąca od wyjścia z ziemi egipskiej całe zgromadzenie Izraelitów przybyło na pustynię Sin, która leży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drugiego miesiąca od wyjścia z ziemi egipskiej cała społeczność Izraela opuściła Elim i ruszyła przez pustynię Sin, która znajduje się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następnie z Elim, cała rzesza Izraelitów przybyła w piętnastym dniu drugiego miesiąca od wyjścia z Egiptu na pustynię Sin, leżącą pomiędzy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Elim i cała społeczność synów Jisraela przybyła na pustynię Sin, która jest pomiędzy Elim i Synajem, piętnastego dnia drugiego miesiąca po wyjściu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Піднялися ж з Еліму і ввесь збір ізраїльських синів пішов до пустині Сін, що є між Елімом і між Синаєм. Пятнадцятого ж дня другого місяця, від того як вони вийшли з єгипетської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też z Elim i piętnastego dnia, drugiego miesiąca po ich wyjściu z ziemi Micraim, cały zbór synów Israela przybył na puszczę Syn, która jest między Elim a Synajem.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odeszli z Elim i całe zgromadzenie synów Izraela w końcu przybyło na pustkowie Sin, które jest między Elim a Synajem, piętnastego dnia miesiąca drugiego po wyjściu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2024-04-27T18:22:13Z</dcterms:modified>
</cp:coreProperties>
</file>