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9"/>
        <w:gridCol w:w="6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Aaron przemawiał do całego zgromadzenia synów Izraela, że zwrócili się ku pustyni, a oto – chwała JHWH* ukazała się w obłoku.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1:28&lt;/x&gt;; &lt;x&gt;330 3:12&lt;/x&gt;; &lt;x&gt;330 8:4&lt;/x&gt;; &lt;x&gt;330 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2024-04-27T16:21:22Z</dcterms:modified>
</cp:coreProperties>
</file>