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warstwa rosy podniosła się, oto powierzchnię pustyni zalegała drobna łuska,* drobna niczym szron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jak kolendra, biała jak szron, ὡσεὶ κόριον λευκὸν ὡσεὶ πάγος, por. &lt;x&gt;20 16:31&lt;/x&gt;.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2024-04-28T17:42:39Z</dcterms:modified>
</cp:coreProperties>
</file>