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w omerach, ten, który zebrał więcej, nie miał nadmiaru, a ten, który zebrał mniej, nie miał braku – każdy zebrał według swojej możności* zjedzenia.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odmierzali to sobie w omerach, okazywało się, że ten, kto zebrał więcej, nie miał za dużo, a ten, co zebrał mniej, nie cierpiał braku — każdy zebrał tyle, ile był w stanie zjeść!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mierzyli omerem,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nazbierał więcej, nie miał nadmiaru,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kto nazbierał mało, nie zabrakło. Każdy zbierał według tego, co mógł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mierzyli w Gomer, i nie zbywało temu, co więcej nazbierał, ani nie dostawało temu, co mniej; każdy według tego, co mógł zjeść, nazbierał.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mierzyli wedle miary gomor: ani który więcej nazbierał, więcej miał, ani który mniej był nagotował, nalazł mniej, ale każdy według tego, co mógł zjeść, nazbierał.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mierzyli swój zbiór omerem, wówczas ten, który zebrał wiele, nie miał nic zbywającego, kto zaś za mało zebrał, nie miał żadnego braku każdy zebrał według swych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na omery, ten, co zebrał więcej, nie miał nadmiaru, a ten, co zebrał mniej, nie miał braku. Każdy zebrał tyle, ile mógł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mierzyli na omery, ten, kto zebrał więcej, nie miał w nadmiarze, a temu, kto miał mniej, nie zabrakło. Każdy zebrał według swoich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odmierzyli po omerze, okazało się, że ci, którzy zebrali więcej, nie mieli za dużo, a tym, którzy zebrali mniej, nie zabrakło. Każdy nazbierał tyle, ile potrzebował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nich:- Niech nikt nie pozostawia z tego nic do [następnego]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Odmierzyli omerem. Kto [wziął] dużo, nie miał za dużo, a temu, kto [wziął] mało, nie zabrakło. Każdy zebrał według tego, co zjadał.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виміряли гомор, не мав надміру той, що багато (зібрав), і не мав браку той, що мало (зібрав). Кожний зібрав для тих, що були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mierzyli to na omery, ten, który potrzebował więcej nie zebrał za wiele; zaś ten, który potrzebował mniej nie zebrał za mało; wszyscy zbierali w miarę swojego zapotrzebowania.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mierzyli to omerem, wtedy ten, kto nazbierał dużo, nie miał nadmiaru, a temu, kto nazbierał mało, nie brakowało. Zbierali więc, każdy stosownie do tego, ile zjada.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2024-04-28T14:31:15Z</dcterms:modified>
</cp:coreProperties>
</file>